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D4" w:rsidRPr="009838E4" w:rsidRDefault="003F0ED4" w:rsidP="003F0ED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367D9D">
        <w:rPr>
          <w:rFonts w:ascii="Calibri" w:hAnsi="Calibri" w:cs="Arial"/>
          <w:b/>
          <w:bCs/>
          <w:sz w:val="20"/>
          <w:szCs w:val="20"/>
        </w:rPr>
        <w:t>ANEXO XII - RELATÓRIO FINAL DO PROJETO DE MONITORIA</w:t>
      </w:r>
    </w:p>
    <w:p w:rsidR="003F0ED4" w:rsidRPr="009838E4" w:rsidRDefault="003F0ED4" w:rsidP="003F0ED4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401"/>
      </w:tblGrid>
      <w:tr w:rsidR="003F0ED4" w:rsidRPr="009838E4" w:rsidTr="00E911D8">
        <w:tc>
          <w:tcPr>
            <w:tcW w:w="7230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/>
                <w:bCs/>
                <w:sz w:val="20"/>
                <w:szCs w:val="20"/>
              </w:rPr>
              <w:t>Projeto</w:t>
            </w:r>
            <w:r w:rsidRPr="009838E4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/>
                <w:bCs/>
                <w:sz w:val="20"/>
                <w:szCs w:val="20"/>
              </w:rPr>
              <w:t>N</w:t>
            </w:r>
            <w:r w:rsidRPr="009838E4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Pr="009838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do Projeto: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7230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Cs/>
                <w:sz w:val="20"/>
                <w:szCs w:val="20"/>
              </w:rPr>
              <w:t xml:space="preserve">Disciplina(s): </w:t>
            </w:r>
          </w:p>
        </w:tc>
        <w:tc>
          <w:tcPr>
            <w:tcW w:w="2401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Cs/>
                <w:sz w:val="20"/>
                <w:szCs w:val="20"/>
              </w:rPr>
              <w:t>Código/Turma: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7230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Cs/>
                <w:sz w:val="20"/>
                <w:szCs w:val="20"/>
              </w:rPr>
              <w:t>Curso(s) atendido(s):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7230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Cs/>
                <w:sz w:val="20"/>
                <w:szCs w:val="20"/>
              </w:rPr>
              <w:t>Professor Coordenador: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Cs/>
                <w:sz w:val="20"/>
                <w:szCs w:val="20"/>
              </w:rPr>
              <w:t>Colegiado: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9631" w:type="dxa"/>
            <w:gridSpan w:val="2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Professor(</w:t>
            </w:r>
            <w:proofErr w:type="spellStart"/>
            <w:proofErr w:type="gramEnd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es</w:t>
            </w:r>
            <w:proofErr w:type="spellEnd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) orientador(</w:t>
            </w:r>
            <w:proofErr w:type="spellStart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es</w:t>
            </w:r>
            <w:proofErr w:type="spellEnd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):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7230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Monitor(</w:t>
            </w:r>
            <w:proofErr w:type="spellStart"/>
            <w:proofErr w:type="gramEnd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es</w:t>
            </w:r>
            <w:proofErr w:type="spellEnd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) bolsista(s):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Cs/>
                <w:sz w:val="20"/>
                <w:szCs w:val="20"/>
              </w:rPr>
              <w:t>Curso: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7230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Monitor(</w:t>
            </w:r>
            <w:proofErr w:type="spellStart"/>
            <w:proofErr w:type="gramEnd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es</w:t>
            </w:r>
            <w:proofErr w:type="spellEnd"/>
            <w:r w:rsidRPr="009838E4">
              <w:rPr>
                <w:rFonts w:ascii="Calibri" w:hAnsi="Calibri" w:cs="Arial"/>
                <w:bCs/>
                <w:sz w:val="20"/>
                <w:szCs w:val="20"/>
              </w:rPr>
              <w:t>) voluntário(s):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Cs/>
                <w:sz w:val="20"/>
                <w:szCs w:val="20"/>
              </w:rPr>
              <w:t>Curso: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9631" w:type="dxa"/>
            <w:gridSpan w:val="2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Cs/>
                <w:sz w:val="20"/>
                <w:szCs w:val="20"/>
              </w:rPr>
              <w:t>Período de abrangência do relatório: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F0ED4" w:rsidRDefault="003F0ED4" w:rsidP="003F0ED4">
      <w:pPr>
        <w:jc w:val="both"/>
        <w:rPr>
          <w:rFonts w:ascii="Arial" w:hAnsi="Arial" w:cs="Arial"/>
          <w:b/>
          <w:bCs/>
        </w:rPr>
      </w:pPr>
    </w:p>
    <w:tbl>
      <w:tblPr>
        <w:tblW w:w="9682" w:type="dxa"/>
        <w:tblInd w:w="-34" w:type="dxa"/>
        <w:tblLook w:val="01E0"/>
      </w:tblPr>
      <w:tblGrid>
        <w:gridCol w:w="9682"/>
      </w:tblGrid>
      <w:tr w:rsidR="003F0ED4" w:rsidRPr="009838E4" w:rsidTr="00E911D8">
        <w:tc>
          <w:tcPr>
            <w:tcW w:w="9682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38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INTRODUÇÃO </w:t>
            </w:r>
            <w:r w:rsidRPr="009838E4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Pr="009838E4">
              <w:rPr>
                <w:rFonts w:ascii="Calibri" w:hAnsi="Calibri" w:cs="Arial"/>
                <w:sz w:val="18"/>
                <w:szCs w:val="18"/>
              </w:rPr>
              <w:t>Visão geral da disciplina, contendo objetivos, conteúdos ministrados - apresentar de forma sucinta, atividades teóricas e práticas, metodologia, formas de avaliação, caracterização das turmas e subturmas).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9682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ATIVIDADES DESENVOLVIDAS </w:t>
            </w:r>
            <w:r w:rsidRPr="009838E4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Pr="009838E4">
              <w:rPr>
                <w:rFonts w:ascii="Calibri" w:hAnsi="Calibri" w:cs="Arial"/>
                <w:sz w:val="18"/>
                <w:szCs w:val="18"/>
              </w:rPr>
              <w:t>Apresentação comentada das atividades desenvolvidas na monitoria articuladas e integradas aos objetivos da disciplina</w:t>
            </w:r>
            <w:r w:rsidRPr="009838E4">
              <w:rPr>
                <w:rFonts w:ascii="Calibri" w:hAnsi="Calibri" w:cs="Arial"/>
                <w:bCs/>
                <w:sz w:val="18"/>
                <w:szCs w:val="18"/>
              </w:rPr>
              <w:t>).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9682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/>
                <w:bCs/>
                <w:sz w:val="20"/>
                <w:szCs w:val="20"/>
              </w:rPr>
              <w:t>3. METODOLOGIA UTILIZADA NAS ATIVIDADES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9682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838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4. RESULTADOS OBTIDOS </w:t>
            </w:r>
            <w:r w:rsidRPr="009838E4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proofErr w:type="gramStart"/>
            <w:r w:rsidRPr="009838E4">
              <w:rPr>
                <w:rFonts w:ascii="Calibri" w:hAnsi="Calibri" w:cs="Arial"/>
                <w:bCs/>
                <w:sz w:val="18"/>
                <w:szCs w:val="18"/>
              </w:rPr>
              <w:t>Deve conter informação sobre: a) número de alunos da disciplina, b) número de alunos atendidos pela monitoria, c) número de alunos aprovados e d) quantitativo de alunos atendidos pela monitoria que alcançaram aprovação na disciplina)</w:t>
            </w:r>
            <w:proofErr w:type="gramEnd"/>
            <w:r w:rsidRPr="009838E4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9682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838E4">
              <w:rPr>
                <w:rFonts w:ascii="Calibri" w:hAnsi="Calibri" w:cs="Arial"/>
                <w:b/>
                <w:bCs/>
                <w:sz w:val="20"/>
                <w:szCs w:val="20"/>
              </w:rPr>
              <w:t>5. COMENTÁRIOS FINAIS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F0ED4" w:rsidRPr="009838E4" w:rsidTr="00E911D8">
        <w:tc>
          <w:tcPr>
            <w:tcW w:w="9682" w:type="dxa"/>
          </w:tcPr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 REFERÊNCIAS</w:t>
            </w: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F0ED4" w:rsidRPr="009838E4" w:rsidRDefault="003F0ED4" w:rsidP="00E911D8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3F0ED4" w:rsidRDefault="003F0ED4" w:rsidP="003F0ED4">
      <w:pPr>
        <w:jc w:val="right"/>
        <w:rPr>
          <w:rFonts w:ascii="Arial" w:hAnsi="Arial" w:cs="Arial"/>
          <w:sz w:val="20"/>
          <w:szCs w:val="20"/>
        </w:rPr>
      </w:pPr>
    </w:p>
    <w:p w:rsidR="003F0ED4" w:rsidRPr="009838E4" w:rsidRDefault="003F0ED4" w:rsidP="003F0ED4">
      <w:pPr>
        <w:jc w:val="right"/>
        <w:rPr>
          <w:rFonts w:ascii="Calibri" w:hAnsi="Calibri" w:cs="Arial"/>
          <w:sz w:val="20"/>
          <w:szCs w:val="20"/>
        </w:rPr>
      </w:pPr>
      <w:r w:rsidRPr="009838E4">
        <w:rPr>
          <w:rFonts w:ascii="Calibri" w:hAnsi="Calibri" w:cs="Arial"/>
          <w:sz w:val="20"/>
          <w:szCs w:val="20"/>
        </w:rPr>
        <w:t xml:space="preserve">Petrolina, ____ de _____________ de </w:t>
      </w:r>
      <w:proofErr w:type="gramStart"/>
      <w:r w:rsidRPr="009838E4">
        <w:rPr>
          <w:rFonts w:ascii="Calibri" w:hAnsi="Calibri" w:cs="Arial"/>
          <w:sz w:val="20"/>
          <w:szCs w:val="20"/>
        </w:rPr>
        <w:t>_______</w:t>
      </w:r>
      <w:proofErr w:type="gramEnd"/>
    </w:p>
    <w:p w:rsidR="003F0ED4" w:rsidRDefault="003F0ED4" w:rsidP="003F0ED4">
      <w:pPr>
        <w:jc w:val="right"/>
        <w:rPr>
          <w:rFonts w:ascii="Arial" w:hAnsi="Arial" w:cs="Arial"/>
        </w:rPr>
      </w:pPr>
    </w:p>
    <w:p w:rsidR="003F0ED4" w:rsidRDefault="003F0ED4" w:rsidP="003F0ED4">
      <w:pPr>
        <w:jc w:val="right"/>
        <w:rPr>
          <w:rFonts w:ascii="Arial" w:hAnsi="Arial" w:cs="Arial"/>
        </w:rPr>
      </w:pPr>
    </w:p>
    <w:tbl>
      <w:tblPr>
        <w:tblW w:w="9606" w:type="dxa"/>
        <w:tblLook w:val="04A0"/>
      </w:tblPr>
      <w:tblGrid>
        <w:gridCol w:w="3202"/>
        <w:gridCol w:w="3202"/>
        <w:gridCol w:w="3202"/>
      </w:tblGrid>
      <w:tr w:rsidR="003F0ED4" w:rsidRPr="005E5808" w:rsidTr="00E911D8">
        <w:tc>
          <w:tcPr>
            <w:tcW w:w="3202" w:type="dxa"/>
          </w:tcPr>
          <w:p w:rsidR="003F0ED4" w:rsidRDefault="003F0ED4" w:rsidP="00E911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</w:t>
            </w:r>
          </w:p>
          <w:p w:rsidR="003F0ED4" w:rsidRPr="00BE0427" w:rsidRDefault="003F0ED4" w:rsidP="00E911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427">
              <w:rPr>
                <w:rFonts w:ascii="Calibri" w:hAnsi="Calibri"/>
                <w:sz w:val="18"/>
                <w:szCs w:val="18"/>
              </w:rPr>
              <w:t>(assinatura)</w:t>
            </w:r>
          </w:p>
        </w:tc>
        <w:tc>
          <w:tcPr>
            <w:tcW w:w="3202" w:type="dxa"/>
            <w:vAlign w:val="center"/>
          </w:tcPr>
          <w:p w:rsidR="003F0ED4" w:rsidRPr="005E5808" w:rsidRDefault="003F0ED4" w:rsidP="00E911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5808">
              <w:rPr>
                <w:rFonts w:ascii="Calibri" w:hAnsi="Calibri"/>
                <w:sz w:val="20"/>
                <w:szCs w:val="20"/>
              </w:rPr>
              <w:t>Professor orientador</w:t>
            </w:r>
          </w:p>
          <w:p w:rsidR="003F0ED4" w:rsidRPr="005E5808" w:rsidRDefault="003F0ED4" w:rsidP="00E911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E5808">
              <w:rPr>
                <w:rFonts w:ascii="Calibri" w:hAnsi="Calibri"/>
                <w:sz w:val="18"/>
                <w:szCs w:val="18"/>
              </w:rPr>
              <w:t>(assinatura e carimbo)</w:t>
            </w:r>
          </w:p>
        </w:tc>
        <w:tc>
          <w:tcPr>
            <w:tcW w:w="3202" w:type="dxa"/>
            <w:vAlign w:val="center"/>
          </w:tcPr>
          <w:p w:rsidR="003F0ED4" w:rsidRPr="005E5808" w:rsidRDefault="003F0ED4" w:rsidP="00E911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5808">
              <w:rPr>
                <w:rFonts w:ascii="Calibri" w:hAnsi="Calibri"/>
                <w:sz w:val="20"/>
                <w:szCs w:val="20"/>
              </w:rPr>
              <w:t>Professor coordenador</w:t>
            </w:r>
          </w:p>
          <w:p w:rsidR="003F0ED4" w:rsidRPr="005E5808" w:rsidRDefault="003F0ED4" w:rsidP="00E911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E5808">
              <w:rPr>
                <w:rFonts w:ascii="Calibri" w:hAnsi="Calibri"/>
                <w:sz w:val="18"/>
                <w:szCs w:val="18"/>
              </w:rPr>
              <w:t>(assinatura e carimbo)</w:t>
            </w:r>
          </w:p>
        </w:tc>
      </w:tr>
    </w:tbl>
    <w:p w:rsidR="001246A2" w:rsidRDefault="001246A2" w:rsidP="001246A2">
      <w:pPr>
        <w:spacing w:after="80"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1246A2" w:rsidRDefault="001246A2" w:rsidP="001246A2">
      <w:pPr>
        <w:spacing w:after="80"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1246A2" w:rsidRDefault="001246A2" w:rsidP="001246A2">
      <w:pPr>
        <w:spacing w:after="80"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1246A2" w:rsidRDefault="001246A2" w:rsidP="001246A2">
      <w:pPr>
        <w:spacing w:after="80"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1246A2" w:rsidRDefault="001246A2" w:rsidP="001246A2">
      <w:pPr>
        <w:spacing w:after="80"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1246A2" w:rsidRDefault="001246A2" w:rsidP="001246A2">
      <w:pPr>
        <w:spacing w:after="80"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1246A2" w:rsidRDefault="001246A2" w:rsidP="001246A2">
      <w:pPr>
        <w:spacing w:after="80"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312EB6" w:rsidRPr="001246A2" w:rsidRDefault="00312EB6" w:rsidP="001246A2"/>
    <w:sectPr w:rsidR="00312EB6" w:rsidRPr="001246A2" w:rsidSect="00312E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3F" w:rsidRDefault="0070203F" w:rsidP="00210E82">
      <w:r>
        <w:separator/>
      </w:r>
    </w:p>
  </w:endnote>
  <w:endnote w:type="continuationSeparator" w:id="0">
    <w:p w:rsidR="0070203F" w:rsidRDefault="0070203F" w:rsidP="0021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3F" w:rsidRDefault="0070203F" w:rsidP="00210E82">
      <w:r>
        <w:separator/>
      </w:r>
    </w:p>
  </w:footnote>
  <w:footnote w:type="continuationSeparator" w:id="0">
    <w:p w:rsidR="0070203F" w:rsidRDefault="0070203F" w:rsidP="00210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82" w:rsidRDefault="00210E82" w:rsidP="00210E82">
    <w:pPr>
      <w:pStyle w:val="Cabealho"/>
      <w:jc w:val="center"/>
      <w:rPr>
        <w:b/>
        <w:bCs/>
        <w:sz w:val="22"/>
        <w:szCs w:val="22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E82" w:rsidRDefault="00210E82" w:rsidP="00210E82">
    <w:pPr>
      <w:pStyle w:val="Cabealho"/>
      <w:jc w:val="center"/>
      <w:rPr>
        <w:b/>
        <w:bCs/>
        <w:sz w:val="22"/>
        <w:szCs w:val="22"/>
      </w:rPr>
    </w:pPr>
  </w:p>
  <w:p w:rsidR="00210E82" w:rsidRDefault="00210E82" w:rsidP="00210E82">
    <w:pPr>
      <w:pStyle w:val="Cabealho"/>
      <w:jc w:val="center"/>
      <w:rPr>
        <w:b/>
        <w:bCs/>
        <w:sz w:val="22"/>
        <w:szCs w:val="22"/>
      </w:rPr>
    </w:pPr>
  </w:p>
  <w:p w:rsidR="00210E82" w:rsidRDefault="00210E82" w:rsidP="00210E82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</w:p>
  <w:p w:rsidR="00210E82" w:rsidRDefault="00210E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0E82"/>
    <w:rsid w:val="00101E69"/>
    <w:rsid w:val="001102D0"/>
    <w:rsid w:val="001246A2"/>
    <w:rsid w:val="00210E82"/>
    <w:rsid w:val="002C65FC"/>
    <w:rsid w:val="00312EB6"/>
    <w:rsid w:val="003E76D7"/>
    <w:rsid w:val="003F0ED4"/>
    <w:rsid w:val="0070203F"/>
    <w:rsid w:val="00814096"/>
    <w:rsid w:val="008E29DC"/>
    <w:rsid w:val="00B66E2E"/>
    <w:rsid w:val="00D056EA"/>
    <w:rsid w:val="00E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0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10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0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8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rsid w:val="00210E82"/>
    <w:rPr>
      <w:rFonts w:ascii="Times New Roman" w:hAnsi="Times New Roman" w:cs="Times New Roman"/>
      <w:color w:val="0000FF"/>
      <w:u w:val="single"/>
    </w:rPr>
  </w:style>
  <w:style w:type="paragraph" w:customStyle="1" w:styleId="ListaColorida-nfase11">
    <w:name w:val="Lista Colorida - Ênfase 11"/>
    <w:basedOn w:val="Normal"/>
    <w:rsid w:val="001102D0"/>
    <w:pPr>
      <w:numPr>
        <w:numId w:val="12"/>
      </w:numPr>
      <w:spacing w:after="60"/>
      <w:jc w:val="both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2016-02-22T18:35:00Z</dcterms:created>
  <dcterms:modified xsi:type="dcterms:W3CDTF">2016-02-22T18:35:00Z</dcterms:modified>
</cp:coreProperties>
</file>